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18810586230927061534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18810586230927061534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18810586230927061534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0412365400725006582420160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